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Selena Quintanilla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Selena got shot?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murder Selena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Name of the band Selena was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Selena's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Selena considered the option of becoming a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Selena was the first female to dominate what type of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Husband of Selena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Selena's first award was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did Selena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Actress that played Selena in the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Father of Selena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is Selena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instrument did Suzette played in the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Selena's fist song that was a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Apart from "Queen of Tejano" what was another nickname of Selena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Selena's older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Know as the "Queen of Tejano" and "Mexican Madonna"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album of Selena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Selena’s first album to achieve a gold record status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First name of Selena's mother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Selena Quintanilla CrossWord</dc:title>
  <dcterms:created xsi:type="dcterms:W3CDTF">2021-10-11T16:27:33Z</dcterms:created>
  <dcterms:modified xsi:type="dcterms:W3CDTF">2021-10-11T16:27:33Z</dcterms:modified>
</cp:coreProperties>
</file>