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Selena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captive heart    </w:t>
      </w:r>
      <w:r>
        <w:t xml:space="preserve">   ya ves    </w:t>
      </w:r>
      <w:r>
        <w:t xml:space="preserve">   missing my baby    </w:t>
      </w:r>
      <w:r>
        <w:t xml:space="preserve">   i could fall in love    </w:t>
      </w:r>
      <w:r>
        <w:t xml:space="preserve">   PROHIBILDO    </w:t>
      </w:r>
      <w:r>
        <w:t xml:space="preserve">   AMOR    </w:t>
      </w:r>
      <w:r>
        <w:t xml:space="preserve">   I'M GETTING USED TO YOU    </w:t>
      </w:r>
      <w:r>
        <w:t xml:space="preserve">   comas la flur    </w:t>
      </w:r>
      <w:r>
        <w:t xml:space="preserve">   BIddi Bidi Bom Bom    </w:t>
      </w:r>
      <w:r>
        <w:t xml:space="preserve">   dreaming of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Selena</dc:title>
  <dcterms:created xsi:type="dcterms:W3CDTF">2021-10-11T16:26:52Z</dcterms:created>
  <dcterms:modified xsi:type="dcterms:W3CDTF">2021-10-11T16:26:52Z</dcterms:modified>
</cp:coreProperties>
</file>