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Self-Care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Long list of assignments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After sitting and doing work for hours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Your Bored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 night when you feel warn 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your face is oily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you want to do something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Cold rainy night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you are feeling tense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After a long 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Durning a loud free periods what can you do?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After an exam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you are tired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you are hungry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Self-Care</dc:title>
  <dcterms:created xsi:type="dcterms:W3CDTF">2021-10-11T16:28:25Z</dcterms:created>
  <dcterms:modified xsi:type="dcterms:W3CDTF">2021-10-11T16:28:25Z</dcterms:modified>
</cp:coreProperties>
</file>