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Self-Control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knees tremble and palms get sweaty.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always observe and listen well is to be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word for happy.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is smart is hopefully also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we evaluate others we should avoid doing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who holds back their frustration often may be considered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Connor wanted to be, before he was a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an individual can withstand a lot of trouble then they are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Chloe's favourite subject in school.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word for feedback is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do our parents proud is to _________ them.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think about others is to have __________ for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we evaluate, we should use this technique.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feedback is both helpful and nice, it is considered to be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person gives a lot of time and effort to others, so they are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we do a good job, we hope to get some of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is always angry might be considered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 huge barrier to our success.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really tough situation may be also considered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we give feedback we should __________ them to improve.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a person heard something that they shouldn't have, then they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synonym for looking is to 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Self-Control Cross Word</dc:title>
  <dcterms:created xsi:type="dcterms:W3CDTF">2021-10-11T16:26:43Z</dcterms:created>
  <dcterms:modified xsi:type="dcterms:W3CDTF">2021-10-11T16:26:43Z</dcterms:modified>
</cp:coreProperties>
</file>