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Self-Nurturing Ideas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DAYDREAMING    </w:t>
      </w:r>
      <w:r>
        <w:t xml:space="preserve">   HUMMING    </w:t>
      </w:r>
      <w:r>
        <w:t xml:space="preserve">   BICYCLING    </w:t>
      </w:r>
      <w:r>
        <w:t xml:space="preserve">   GARDENING    </w:t>
      </w:r>
      <w:r>
        <w:t xml:space="preserve">   YOGA    </w:t>
      </w:r>
      <w:r>
        <w:t xml:space="preserve">   WRITING    </w:t>
      </w:r>
      <w:r>
        <w:t xml:space="preserve">   WALKING    </w:t>
      </w:r>
      <w:r>
        <w:t xml:space="preserve">   VOLUNTEERING    </w:t>
      </w:r>
      <w:r>
        <w:t xml:space="preserve">   VACATIONING    </w:t>
      </w:r>
      <w:r>
        <w:t xml:space="preserve">   TRAVEL    </w:t>
      </w:r>
      <w:r>
        <w:t xml:space="preserve">   STRECTCHING    </w:t>
      </w:r>
      <w:r>
        <w:t xml:space="preserve">   SOCIALIZING    </w:t>
      </w:r>
      <w:r>
        <w:t xml:space="preserve">   SPORTS    </w:t>
      </w:r>
      <w:r>
        <w:t xml:space="preserve">   SHOPPING    </w:t>
      </w:r>
      <w:r>
        <w:t xml:space="preserve">   READING    </w:t>
      </w:r>
      <w:r>
        <w:t xml:space="preserve">   PUZZLES    </w:t>
      </w:r>
      <w:r>
        <w:t xml:space="preserve">   PAINTING    </w:t>
      </w:r>
      <w:r>
        <w:t xml:space="preserve">   NAPPING    </w:t>
      </w:r>
      <w:r>
        <w:t xml:space="preserve">   MOVIES    </w:t>
      </w:r>
      <w:r>
        <w:t xml:space="preserve">   MEDITATION    </w:t>
      </w:r>
      <w:r>
        <w:t xml:space="preserve">   LEARNING    </w:t>
      </w:r>
      <w:r>
        <w:t xml:space="preserve">   HOBBIES    </w:t>
      </w:r>
      <w:r>
        <w:t xml:space="preserve">   EXERCISING    </w:t>
      </w:r>
      <w:r>
        <w:t xml:space="preserve">   EATINGOUT    </w:t>
      </w:r>
      <w:r>
        <w:t xml:space="preserve">   CRAFTS    </w:t>
      </w:r>
      <w:r>
        <w:t xml:space="preserve">   COOKING    </w:t>
      </w:r>
      <w:r>
        <w:t xml:space="preserve">   CONCERTS    </w:t>
      </w:r>
      <w:r>
        <w:t xml:space="preserve">   BUBBLEBATHS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Self-Nurturing Ideas</dc:title>
  <dcterms:created xsi:type="dcterms:W3CDTF">2021-10-11T16:26:36Z</dcterms:created>
  <dcterms:modified xsi:type="dcterms:W3CDTF">2021-10-11T16:26:36Z</dcterms:modified>
</cp:coreProperties>
</file>