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Self Awareness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Key areas for self awareness include our personality traits,personal values, ______________, emotions and the phychological needs that drive our behaviors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Self awareness will ________ a skills gap that you want to work 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Needs cause 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we focus on our ______ we are more likely to accomplish what we consider most important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______________ of your personality helps you analyze such a decision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Knowing your personal characteristics and how your actions affect other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person with high emotional self awareness understands the internal process associated with emotional experiences and therefore,has __________ control over them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_______________ who are highly emotionally self aware are better able to read their "gut feelings" and use them to guide decisions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Feedback on your characteristics and behaviors helps your develop your ____________________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It's very difficult to cope with poor results when you don't _______________ what causes them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Understanding your own feelings what causes them and how they impact your thoughts and actions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of the five facets of emotional intelligence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behaviors that we repeat routinely, and often automatically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become more ____________ we should develop an understanding of ourselves in many areas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information vacuum around a leader created when people withhold important information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needs aren't satisfied it can cause 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___________ with well developed emotional self awareness are more effective intuitive decision makers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Jobs that don't suit your ________________ tend to give your more stress than jobs that are more compatible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 will need to work extra ______ to develop skills for that job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Self awareness helps you exploit your ________ and cope with your weaknesses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Awareness </dc:title>
  <dcterms:created xsi:type="dcterms:W3CDTF">2021-10-11T16:26:32Z</dcterms:created>
  <dcterms:modified xsi:type="dcterms:W3CDTF">2021-10-11T16:26:32Z</dcterms:modified>
</cp:coreProperties>
</file>