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Eat 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Try a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Enjoy a bubble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 On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 For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Text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Listen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Snuggle A Certain Duchess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 Sure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A Cup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Care</dc:title>
  <dcterms:created xsi:type="dcterms:W3CDTF">2021-10-11T16:26:50Z</dcterms:created>
  <dcterms:modified xsi:type="dcterms:W3CDTF">2021-10-11T16:26:50Z</dcterms:modified>
</cp:coreProperties>
</file>