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Self Care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Love on yourself    </w:t>
      </w:r>
      <w:r>
        <w:t xml:space="preserve">   Develop a new hobby    </w:t>
      </w:r>
      <w:r>
        <w:t xml:space="preserve">   Balance diet    </w:t>
      </w:r>
      <w:r>
        <w:t xml:space="preserve">   Slow down    </w:t>
      </w:r>
      <w:r>
        <w:t xml:space="preserve">   Breathe    </w:t>
      </w:r>
      <w:r>
        <w:t xml:space="preserve">   Silence    </w:t>
      </w:r>
      <w:r>
        <w:t xml:space="preserve">   Sleep    </w:t>
      </w:r>
      <w:r>
        <w:t xml:space="preserve">   Relaxation    </w:t>
      </w:r>
      <w:r>
        <w:t xml:space="preserve">   Say no    </w:t>
      </w:r>
      <w:r>
        <w:t xml:space="preserve">   Smile    </w:t>
      </w:r>
      <w:r>
        <w:t xml:space="preserve">   Get healthy    </w:t>
      </w:r>
      <w:r>
        <w:t xml:space="preserve">   Laugh    </w:t>
      </w:r>
      <w:r>
        <w:t xml:space="preserve">   Focus on you    </w:t>
      </w:r>
      <w:r>
        <w:t xml:space="preserve">   Prioritize    </w:t>
      </w:r>
      <w:r>
        <w:t xml:space="preserve">   Exercise    </w:t>
      </w:r>
      <w:r>
        <w:t xml:space="preserve">   Drink water    </w:t>
      </w:r>
      <w:r>
        <w:t xml:space="preserve">   Meditation    </w:t>
      </w:r>
      <w:r>
        <w:t xml:space="preserve">   Prayer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Care Word Search</dc:title>
  <dcterms:created xsi:type="dcterms:W3CDTF">2021-10-11T16:26:43Z</dcterms:created>
  <dcterms:modified xsi:type="dcterms:W3CDTF">2021-10-11T16:26:43Z</dcterms:modified>
</cp:coreProperties>
</file>