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Self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draw    </w:t>
      </w:r>
      <w:r>
        <w:t xml:space="preserve">   read a book    </w:t>
      </w:r>
      <w:r>
        <w:t xml:space="preserve">   watch a movie    </w:t>
      </w:r>
      <w:r>
        <w:t xml:space="preserve">   ask for help    </w:t>
      </w:r>
      <w:r>
        <w:t xml:space="preserve">   bubble bath    </w:t>
      </w:r>
      <w:r>
        <w:t xml:space="preserve">   Drink water    </w:t>
      </w:r>
      <w:r>
        <w:t xml:space="preserve">   eat    </w:t>
      </w:r>
      <w:r>
        <w:t xml:space="preserve">   listen to music    </w:t>
      </w:r>
      <w:r>
        <w:t xml:space="preserve">   Sleep    </w:t>
      </w:r>
      <w:r>
        <w:t xml:space="preserve">   take a break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Care</dc:title>
  <dcterms:created xsi:type="dcterms:W3CDTF">2021-10-11T16:26:44Z</dcterms:created>
  <dcterms:modified xsi:type="dcterms:W3CDTF">2021-10-11T16:26:44Z</dcterms:modified>
</cp:coreProperties>
</file>