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Eat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Try a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Enjoy a bubble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 On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 For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Text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Listen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Snuggle A Certain Duchess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Sure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Cup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Care</dc:title>
  <dcterms:created xsi:type="dcterms:W3CDTF">2021-10-11T16:26:51Z</dcterms:created>
  <dcterms:modified xsi:type="dcterms:W3CDTF">2021-10-11T16:26:51Z</dcterms:modified>
</cp:coreProperties>
</file>