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Defense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Self    </w:t>
      </w:r>
      <w:r>
        <w:t xml:space="preserve">   Safe    </w:t>
      </w:r>
      <w:r>
        <w:t xml:space="preserve">   Punch    </w:t>
      </w:r>
      <w:r>
        <w:t xml:space="preserve">   Moves    </w:t>
      </w:r>
      <w:r>
        <w:t xml:space="preserve">   Learn    </w:t>
      </w:r>
      <w:r>
        <w:t xml:space="preserve">   Kick    </w:t>
      </w:r>
      <w:r>
        <w:t xml:space="preserve">   Defense    </w:t>
      </w:r>
      <w:r>
        <w:t xml:space="preserve">   Confidence    </w:t>
      </w:r>
      <w:r>
        <w:t xml:space="preserve">   Classes    </w:t>
      </w:r>
      <w:r>
        <w:t xml:space="preserve">   Blocking    </w:t>
      </w:r>
      <w:r>
        <w:t xml:space="preserve">   Aware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Defense</dc:title>
  <dcterms:created xsi:type="dcterms:W3CDTF">2021-10-11T16:26:24Z</dcterms:created>
  <dcterms:modified xsi:type="dcterms:W3CDTF">2021-10-11T16:26:24Z</dcterms:modified>
</cp:coreProperties>
</file>