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Self Empowerment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AMAZING    </w:t>
      </w:r>
      <w:r>
        <w:t xml:space="preserve">   AWESOME    </w:t>
      </w:r>
      <w:r>
        <w:t xml:space="preserve">   BOLD    </w:t>
      </w:r>
      <w:r>
        <w:t xml:space="preserve">   BRILLIANT    </w:t>
      </w:r>
      <w:r>
        <w:t xml:space="preserve">   CALM    </w:t>
      </w:r>
      <w:r>
        <w:t xml:space="preserve">   CHEERFUL    </w:t>
      </w:r>
      <w:r>
        <w:t xml:space="preserve">   COMFORTABLE    </w:t>
      </w:r>
      <w:r>
        <w:t xml:space="preserve">   CONFIDENT    </w:t>
      </w:r>
      <w:r>
        <w:t xml:space="preserve">   COURAGEOUS    </w:t>
      </w:r>
      <w:r>
        <w:t xml:space="preserve">   DECISIVE    </w:t>
      </w:r>
      <w:r>
        <w:t xml:space="preserve">   DELIGHTFUL    </w:t>
      </w:r>
      <w:r>
        <w:t xml:space="preserve">   EASY    </w:t>
      </w:r>
      <w:r>
        <w:t xml:space="preserve">   EMPOWERED    </w:t>
      </w:r>
      <w:r>
        <w:t xml:space="preserve">   ENERGIZED    </w:t>
      </w:r>
      <w:r>
        <w:t xml:space="preserve">   ENLIGHTENED    </w:t>
      </w:r>
      <w:r>
        <w:t xml:space="preserve">   ENTHUSIASTIC    </w:t>
      </w:r>
      <w:r>
        <w:t xml:space="preserve">   EXCITED    </w:t>
      </w:r>
      <w:r>
        <w:t xml:space="preserve">   EXQUISITE    </w:t>
      </w:r>
      <w:r>
        <w:t xml:space="preserve">   EXTRAORDINARY    </w:t>
      </w:r>
      <w:r>
        <w:t xml:space="preserve">   FABULOUS    </w:t>
      </w:r>
      <w:r>
        <w:t xml:space="preserve">   FAITHFUL    </w:t>
      </w:r>
      <w:r>
        <w:t xml:space="preserve">   FOCUSED    </w:t>
      </w:r>
      <w:r>
        <w:t xml:space="preserve">   FREE    </w:t>
      </w:r>
      <w:r>
        <w:t xml:space="preserve">   FUN    </w:t>
      </w:r>
      <w:r>
        <w:t xml:space="preserve">   GLOWING    </w:t>
      </w:r>
      <w:r>
        <w:t xml:space="preserve">   GRACIOUS    </w:t>
      </w:r>
      <w:r>
        <w:t xml:space="preserve">   HAPPY    </w:t>
      </w:r>
      <w:r>
        <w:t xml:space="preserve">   HONEST    </w:t>
      </w:r>
      <w:r>
        <w:t xml:space="preserve">   HOPEFUL    </w:t>
      </w:r>
      <w:r>
        <w:t xml:space="preserve">   INSPIRED    </w:t>
      </w:r>
      <w:r>
        <w:t xml:space="preserve">   KIND    </w:t>
      </w:r>
      <w:r>
        <w:t xml:space="preserve">   LOVABLE    </w:t>
      </w:r>
      <w:r>
        <w:t xml:space="preserve">   LOVING    </w:t>
      </w:r>
      <w:r>
        <w:t xml:space="preserve">   MAGICAL    </w:t>
      </w:r>
      <w:r>
        <w:t xml:space="preserve">   MAGNIFICENT    </w:t>
      </w:r>
      <w:r>
        <w:t xml:space="preserve">   NOBLE    </w:t>
      </w:r>
      <w:r>
        <w:t xml:space="preserve">   OPEN    </w:t>
      </w:r>
      <w:r>
        <w:t xml:space="preserve">   OPTIMISTIC    </w:t>
      </w:r>
      <w:r>
        <w:t xml:space="preserve">   PASSIONATE    </w:t>
      </w:r>
      <w:r>
        <w:t xml:space="preserve">   PEACEFUL    </w:t>
      </w:r>
      <w:r>
        <w:t xml:space="preserve">   POSITIVE    </w:t>
      </w:r>
      <w:r>
        <w:t xml:space="preserve">   PROUD    </w:t>
      </w:r>
      <w:r>
        <w:t xml:space="preserve">   QUIET    </w:t>
      </w:r>
      <w:r>
        <w:t xml:space="preserve">   RESILIENT    </w:t>
      </w:r>
      <w:r>
        <w:t xml:space="preserve">   SELF EMPOWERMENT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Empowerment</dc:title>
  <dcterms:created xsi:type="dcterms:W3CDTF">2021-10-11T16:27:48Z</dcterms:created>
  <dcterms:modified xsi:type="dcterms:W3CDTF">2021-10-11T16:27:48Z</dcterms:modified>
</cp:coreProperties>
</file>