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Self Esteem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excessive pride in oneself.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made holy; consecrated.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surprise (someone) greatly; fill with astonishment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 grateful for (something).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feeling or deep pleasure or satisfaction derived from one's own achievements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feeling or belief that one can rely on someone or something; firm trust.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exceptionally clever or talented.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favored by or involving good luck or fortune; lucky.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pride and confidence in oneself; a feeling that one is behaving with honor and dignity.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showing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or showing the qualities or abilities that merit recognition in a specified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action of consenting to receive or undertake something offered.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living, not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or showing a high or excessively high opinion of oneself or one's importance.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state or quality of being worthy of honor or respect.</w:t>
            </w:r>
          </w:p>
        </w:tc>
      </w:tr>
    </w:tbl>
    <w:p>
      <w:pPr>
        <w:pStyle w:val="WordBankLarge"/>
      </w:pPr>
      <w:r>
        <w:t xml:space="preserve">   confidence.    </w:t>
      </w:r>
      <w:r>
        <w:t xml:space="preserve">   dignity.    </w:t>
      </w:r>
      <w:r>
        <w:t xml:space="preserve">   self-respect.    </w:t>
      </w:r>
      <w:r>
        <w:t xml:space="preserve">   conceit.    </w:t>
      </w:r>
      <w:r>
        <w:t xml:space="preserve">   pride    </w:t>
      </w:r>
      <w:r>
        <w:t xml:space="preserve">   worthy    </w:t>
      </w:r>
      <w:r>
        <w:t xml:space="preserve">   brave    </w:t>
      </w:r>
      <w:r>
        <w:t xml:space="preserve">   proud    </w:t>
      </w:r>
      <w:r>
        <w:t xml:space="preserve">   fortunate    </w:t>
      </w:r>
      <w:r>
        <w:t xml:space="preserve">   brilliant    </w:t>
      </w:r>
      <w:r>
        <w:t xml:space="preserve">   alive    </w:t>
      </w:r>
      <w:r>
        <w:t xml:space="preserve">   acceptance    </w:t>
      </w:r>
      <w:r>
        <w:t xml:space="preserve">   blessed    </w:t>
      </w:r>
      <w:r>
        <w:t xml:space="preserve">   amaze    </w:t>
      </w:r>
      <w:r>
        <w:t xml:space="preserve">   appreciate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Esteem</dc:title>
  <dcterms:created xsi:type="dcterms:W3CDTF">2021-10-11T16:28:01Z</dcterms:created>
  <dcterms:modified xsi:type="dcterms:W3CDTF">2021-10-11T16:28:01Z</dcterms:modified>
</cp:coreProperties>
</file>