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Esteem Building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kind    </w:t>
      </w:r>
      <w:r>
        <w:t xml:space="preserve">   honourable    </w:t>
      </w:r>
      <w:r>
        <w:t xml:space="preserve">   improving    </w:t>
      </w:r>
      <w:r>
        <w:t xml:space="preserve">   thoughtful    </w:t>
      </w:r>
      <w:r>
        <w:t xml:space="preserve">   genuine    </w:t>
      </w:r>
      <w:r>
        <w:t xml:space="preserve">   worthy    </w:t>
      </w:r>
      <w:r>
        <w:t xml:space="preserve">   incredible    </w:t>
      </w:r>
      <w:r>
        <w:t xml:space="preserve">   compassionate    </w:t>
      </w:r>
      <w:r>
        <w:t xml:space="preserve">   lovable    </w:t>
      </w:r>
      <w:r>
        <w:t xml:space="preserve">   brave    </w:t>
      </w:r>
      <w:r>
        <w:t xml:space="preserve">   playful    </w:t>
      </w:r>
      <w:r>
        <w:t xml:space="preserve">   extraordinary    </w:t>
      </w:r>
      <w:r>
        <w:t xml:space="preserve">   generous    </w:t>
      </w:r>
      <w:r>
        <w:t xml:space="preserve">   optomistic    </w:t>
      </w:r>
      <w:r>
        <w:t xml:space="preserve">   courageous    </w:t>
      </w:r>
      <w:r>
        <w:t xml:space="preserve">   creative    </w:t>
      </w:r>
      <w:r>
        <w:t xml:space="preserve">   mindfull    </w:t>
      </w:r>
      <w:r>
        <w:t xml:space="preserve">   wonderful    </w:t>
      </w:r>
      <w:r>
        <w:t xml:space="preserve">   amazing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Esteem Building</dc:title>
  <dcterms:created xsi:type="dcterms:W3CDTF">2022-01-13T03:32:02Z</dcterms:created>
  <dcterms:modified xsi:type="dcterms:W3CDTF">2022-01-13T03:32:02Z</dcterms:modified>
</cp:coreProperties>
</file>