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Self Esteem &amp; Self Confidence Building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Esteem &amp; Self Confidence Building </dc:title>
  <dcterms:created xsi:type="dcterms:W3CDTF">2022-08-17T19:53:32Z</dcterms:created>
  <dcterms:modified xsi:type="dcterms:W3CDTF">2022-08-17T19:53:32Z</dcterms:modified>
</cp:coreProperties>
</file>