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 Esteem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thoughtful    </w:t>
      </w:r>
      <w:r>
        <w:t xml:space="preserve">   strong    </w:t>
      </w:r>
      <w:r>
        <w:t xml:space="preserve">   respectful    </w:t>
      </w:r>
      <w:r>
        <w:t xml:space="preserve">   proud    </w:t>
      </w:r>
      <w:r>
        <w:t xml:space="preserve">   positive    </w:t>
      </w:r>
      <w:r>
        <w:t xml:space="preserve">   organized    </w:t>
      </w:r>
      <w:r>
        <w:t xml:space="preserve">   optimistic    </w:t>
      </w:r>
      <w:r>
        <w:t xml:space="preserve">   loving    </w:t>
      </w:r>
      <w:r>
        <w:t xml:space="preserve">   kind    </w:t>
      </w:r>
      <w:r>
        <w:t xml:space="preserve">   interesting    </w:t>
      </w:r>
      <w:r>
        <w:t xml:space="preserve">   hopeful    </w:t>
      </w:r>
      <w:r>
        <w:t xml:space="preserve">   helpful    </w:t>
      </w:r>
      <w:r>
        <w:t xml:space="preserve">   healthy    </w:t>
      </w:r>
      <w:r>
        <w:t xml:space="preserve">   happy    </w:t>
      </w:r>
      <w:r>
        <w:t xml:space="preserve">   generous    </w:t>
      </w:r>
      <w:r>
        <w:t xml:space="preserve">   funny    </w:t>
      </w:r>
      <w:r>
        <w:t xml:space="preserve">   determined    </w:t>
      </w:r>
      <w:r>
        <w:t xml:space="preserve">   friendly    </w:t>
      </w:r>
      <w:r>
        <w:t xml:space="preserve">   confident    </w:t>
      </w:r>
      <w:r>
        <w:t xml:space="preserve">   caring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Esteem</dc:title>
  <dcterms:created xsi:type="dcterms:W3CDTF">2021-10-11T16:26:25Z</dcterms:created>
  <dcterms:modified xsi:type="dcterms:W3CDTF">2021-10-11T16:26:25Z</dcterms:modified>
</cp:coreProperties>
</file>