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Self Love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Amazing    </w:t>
      </w:r>
      <w:r>
        <w:t xml:space="preserve">   Beautiful    </w:t>
      </w:r>
      <w:r>
        <w:t xml:space="preserve">   Believe    </w:t>
      </w:r>
      <w:r>
        <w:t xml:space="preserve">   Blessed    </w:t>
      </w:r>
      <w:r>
        <w:t xml:space="preserve">   Confidence    </w:t>
      </w:r>
      <w:r>
        <w:t xml:space="preserve">   Enough    </w:t>
      </w:r>
      <w:r>
        <w:t xml:space="preserve">   Faith    </w:t>
      </w:r>
      <w:r>
        <w:t xml:space="preserve">   Growth    </w:t>
      </w:r>
      <w:r>
        <w:t xml:space="preserve">   Increase    </w:t>
      </w:r>
      <w:r>
        <w:t xml:space="preserve">   Leadership    </w:t>
      </w:r>
      <w:r>
        <w:t xml:space="preserve">   Loved    </w:t>
      </w:r>
      <w:r>
        <w:t xml:space="preserve">   Mindset    </w:t>
      </w:r>
      <w:r>
        <w:t xml:space="preserve">   Push    </w:t>
      </w:r>
      <w:r>
        <w:t xml:space="preserve">   Release    </w:t>
      </w:r>
      <w:r>
        <w:t xml:space="preserve">   Self Love    </w:t>
      </w:r>
      <w:r>
        <w:t xml:space="preserve">   Strong    </w:t>
      </w:r>
      <w:r>
        <w:t xml:space="preserve">   Unstoppable    </w:t>
      </w:r>
      <w:r>
        <w:t xml:space="preserve">   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Love</dc:title>
  <dcterms:created xsi:type="dcterms:W3CDTF">2021-10-12T20:21:14Z</dcterms:created>
  <dcterms:modified xsi:type="dcterms:W3CDTF">2021-10-12T20:21:14Z</dcterms:modified>
</cp:coreProperties>
</file>