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Selfstandige naamwoorde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APPELS    </w:t>
      </w:r>
      <w:r>
        <w:t xml:space="preserve">   BABATJIE    </w:t>
      </w:r>
      <w:r>
        <w:t xml:space="preserve">   BEDDENS    </w:t>
      </w:r>
      <w:r>
        <w:t xml:space="preserve">   BENE    </w:t>
      </w:r>
      <w:r>
        <w:t xml:space="preserve">   BLOMME    </w:t>
      </w:r>
      <w:r>
        <w:t xml:space="preserve">   BOBBEJANE    </w:t>
      </w:r>
      <w:r>
        <w:t xml:space="preserve">   BOEKOORTREKSELS    </w:t>
      </w:r>
      <w:r>
        <w:t xml:space="preserve">   BOME    </w:t>
      </w:r>
      <w:r>
        <w:t xml:space="preserve">   BORDE    </w:t>
      </w:r>
      <w:r>
        <w:t xml:space="preserve">   BRUGGIE    </w:t>
      </w:r>
      <w:r>
        <w:t xml:space="preserve">   DAMMETJIE    </w:t>
      </w:r>
      <w:r>
        <w:t xml:space="preserve">   DEURE    </w:t>
      </w:r>
      <w:r>
        <w:t xml:space="preserve">   EETKAMERS    </w:t>
      </w:r>
      <w:r>
        <w:t xml:space="preserve">   GESIGSMASKERS    </w:t>
      </w:r>
      <w:r>
        <w:t xml:space="preserve">   HAKIES    </w:t>
      </w:r>
      <w:r>
        <w:t xml:space="preserve">   HAKKIES    </w:t>
      </w:r>
      <w:r>
        <w:t xml:space="preserve">   HOEDE    </w:t>
      </w:r>
      <w:r>
        <w:t xml:space="preserve">   HONDJIE    </w:t>
      </w:r>
      <w:r>
        <w:t xml:space="preserve">   HOSPITALE    </w:t>
      </w:r>
      <w:r>
        <w:t xml:space="preserve">   KANTORE    </w:t>
      </w:r>
      <w:r>
        <w:t xml:space="preserve">   KATJIE    </w:t>
      </w:r>
      <w:r>
        <w:t xml:space="preserve">   KERKE    </w:t>
      </w:r>
      <w:r>
        <w:t xml:space="preserve">   KINDERKAMERS    </w:t>
      </w:r>
      <w:r>
        <w:t xml:space="preserve">   KOKKEDORE    </w:t>
      </w:r>
      <w:r>
        <w:t xml:space="preserve">   KRITICI    </w:t>
      </w:r>
      <w:r>
        <w:t xml:space="preserve">   LIEFDESTELEURSTELLINGS    </w:t>
      </w:r>
      <w:r>
        <w:t xml:space="preserve">   LOOPVLAKKE    </w:t>
      </w:r>
      <w:r>
        <w:t xml:space="preserve">   MANDJIES    </w:t>
      </w:r>
      <w:r>
        <w:t xml:space="preserve">   NAAMWOORDE    </w:t>
      </w:r>
      <w:r>
        <w:t xml:space="preserve">   OSEANE    </w:t>
      </w:r>
      <w:r>
        <w:t xml:space="preserve">   PENNETJIE    </w:t>
      </w:r>
      <w:r>
        <w:t xml:space="preserve">   PETTE    </w:t>
      </w:r>
      <w:r>
        <w:t xml:space="preserve">   POOTJIE    </w:t>
      </w:r>
      <w:r>
        <w:t xml:space="preserve">   POTLODE    </w:t>
      </w:r>
      <w:r>
        <w:t xml:space="preserve">   REKENAARS    </w:t>
      </w:r>
      <w:r>
        <w:t xml:space="preserve">   RYGBYVELDE    </w:t>
      </w:r>
      <w:r>
        <w:t xml:space="preserve">   SEKRETARESSES    </w:t>
      </w:r>
      <w:r>
        <w:t xml:space="preserve">   SKAPE    </w:t>
      </w:r>
      <w:r>
        <w:t xml:space="preserve">   SKAPIE    </w:t>
      </w:r>
      <w:r>
        <w:t xml:space="preserve">   SKEPE    </w:t>
      </w:r>
      <w:r>
        <w:t xml:space="preserve">   SKOOLBANKE    </w:t>
      </w:r>
      <w:r>
        <w:t xml:space="preserve">   SOKKERBALLE    </w:t>
      </w:r>
      <w:r>
        <w:t xml:space="preserve">   SPESIALISTE    </w:t>
      </w:r>
      <w:r>
        <w:t xml:space="preserve">   STOEPE    </w:t>
      </w:r>
      <w:r>
        <w:t xml:space="preserve">   TAFELS    </w:t>
      </w:r>
      <w:r>
        <w:t xml:space="preserve">   TEKKIES    </w:t>
      </w:r>
      <w:r>
        <w:t xml:space="preserve">   TENTE    </w:t>
      </w:r>
      <w:r>
        <w:t xml:space="preserve">   WAENS    </w:t>
      </w:r>
      <w:r>
        <w:t xml:space="preserve">   WEDRENNE    </w:t>
      </w:r>
      <w:r>
        <w:t xml:space="preserve">   WERKWOORDE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Selfstandige naamwoorde</dc:title>
  <dcterms:created xsi:type="dcterms:W3CDTF">2021-10-11T16:28:07Z</dcterms:created>
  <dcterms:modified xsi:type="dcterms:W3CDTF">2021-10-11T16:28:07Z</dcterms:modified>
</cp:coreProperties>
</file>