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Selfstandige naamwoorde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Medium"/>
      </w:pPr>
      <w:r>
        <w:t xml:space="preserve">   baas    </w:t>
      </w:r>
      <w:r>
        <w:t xml:space="preserve">   boeke    </w:t>
      </w:r>
      <w:r>
        <w:t xml:space="preserve">   boom    </w:t>
      </w:r>
      <w:r>
        <w:t xml:space="preserve">   bos    </w:t>
      </w:r>
      <w:r>
        <w:t xml:space="preserve">   haas    </w:t>
      </w:r>
      <w:r>
        <w:t xml:space="preserve">   hande    </w:t>
      </w:r>
      <w:r>
        <w:t xml:space="preserve">   juffrou    </w:t>
      </w:r>
      <w:r>
        <w:t xml:space="preserve">   kinders    </w:t>
      </w:r>
      <w:r>
        <w:t xml:space="preserve">   klere    </w:t>
      </w:r>
      <w:r>
        <w:t xml:space="preserve">   koning    </w:t>
      </w:r>
      <w:r>
        <w:t xml:space="preserve">   konsert    </w:t>
      </w:r>
      <w:r>
        <w:t xml:space="preserve">   kos    </w:t>
      </w:r>
      <w:r>
        <w:t xml:space="preserve">   leeu    </w:t>
      </w:r>
      <w:r>
        <w:t xml:space="preserve">   plaas    </w:t>
      </w:r>
      <w:r>
        <w:t xml:space="preserve">   skool    </w:t>
      </w:r>
      <w:r>
        <w:t xml:space="preserve">   speelgoed    </w:t>
      </w:r>
      <w:r>
        <w:t xml:space="preserve">   storie    </w:t>
      </w:r>
      <w:r>
        <w:t xml:space="preserve">   tafel    </w:t>
      </w:r>
      <w:r>
        <w:t xml:space="preserve">   voet    </w:t>
      </w:r>
      <w:r>
        <w:t xml:space="preserve">   wortel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Selfstandige naamwoorde</dc:title>
  <dcterms:created xsi:type="dcterms:W3CDTF">2021-11-05T03:49:55Z</dcterms:created>
  <dcterms:modified xsi:type="dcterms:W3CDTF">2021-11-05T03:49:55Z</dcterms:modified>
</cp:coreProperties>
</file>