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Selfstandige naamwoorde en werkwoorde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bed    </w:t>
      </w:r>
      <w:r>
        <w:t xml:space="preserve">   gooi    </w:t>
      </w:r>
      <w:r>
        <w:t xml:space="preserve">   grawe    </w:t>
      </w:r>
      <w:r>
        <w:t xml:space="preserve">   hardloop    </w:t>
      </w:r>
      <w:r>
        <w:t xml:space="preserve">   Jack    </w:t>
      </w:r>
      <w:r>
        <w:t xml:space="preserve">   kerk    </w:t>
      </w:r>
      <w:r>
        <w:t xml:space="preserve">   lees    </w:t>
      </w:r>
      <w:r>
        <w:t xml:space="preserve">   Londen    </w:t>
      </w:r>
      <w:r>
        <w:t xml:space="preserve">   Pretoria    </w:t>
      </w:r>
      <w:r>
        <w:t xml:space="preserve">   proe    </w:t>
      </w:r>
      <w:r>
        <w:t xml:space="preserve">   saai    </w:t>
      </w:r>
      <w:r>
        <w:t xml:space="preserve">   Sannie    </w:t>
      </w:r>
      <w:r>
        <w:t xml:space="preserve">   sing    </w:t>
      </w:r>
      <w:r>
        <w:t xml:space="preserve">   sit    </w:t>
      </w:r>
      <w:r>
        <w:t xml:space="preserve">   skoene    </w:t>
      </w:r>
      <w:r>
        <w:t xml:space="preserve">   stoel    </w:t>
      </w:r>
      <w:r>
        <w:t xml:space="preserve">   tas    </w:t>
      </w:r>
      <w:r>
        <w:t xml:space="preserve">   tik    </w:t>
      </w:r>
      <w:r>
        <w:t xml:space="preserve">   venster    </w:t>
      </w:r>
      <w:r>
        <w:t xml:space="preserve">   vlieg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Selfstandige naamwoorde en werkwoorde</dc:title>
  <dcterms:created xsi:type="dcterms:W3CDTF">2021-10-11T16:28:02Z</dcterms:created>
  <dcterms:modified xsi:type="dcterms:W3CDTF">2021-10-11T16:28:02Z</dcterms:modified>
</cp:coreProperties>
</file>