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Selgroogsete loomade aine-ja energiavahetus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Südame ...... kotta jõuab hapnikuvaene veri.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Mitme osaline on imetajate ja lindude süda?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Enamikel selgroogsetel on hingamiseks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Millega reguleerivad kõigusoojased oma kehatemperatuuri?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Hapnikurikka vere pumpab suurde vereringesse ...... vatsake.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  paneb vere soontes ringlema?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Lõpuses on õhukesed.....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Peamine energiaallikas enamikus rakkudes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Looma suurusest sõltub tema 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vees hingavatel loomadel on hingamiseks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Mida enamus loomi hingab?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Kuidas nimetatakse hapniku ja süsihappegaasi liikumist läbi hingamiselundi pinna?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Milliste loomade keha jahtumine sõltub kehapinna suurusest?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Kelle kehatemperatuur sõltub keskkonna temperatuurist?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 on lindudel lisaks kopsudele?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 hingab selleks, et saada eluks vajalikku....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kahepaiksed hingavad vees ..... kaudu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Kelle süda koosneb kojast ja vatsakesest?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Selgroogsete loomade aine-ja energiavahetus</dc:title>
  <dcterms:created xsi:type="dcterms:W3CDTF">2021-10-11T16:27:09Z</dcterms:created>
  <dcterms:modified xsi:type="dcterms:W3CDTF">2021-10-11T16:27:09Z</dcterms:modified>
</cp:coreProperties>
</file>