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company which makes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building where a company stores its goods until they are delivered to a retailer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where you can buy many different things - often in the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many things are sold cheaply in a shop for a short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take your product back to the shop if you are not happy with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reduced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word for 'buy'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help you get form a compnay when you start to use their products (5-5,7)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shop where you can buy mainly food like Tesco's, The Co-Op or Sainsbury's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promise to return your money if you are not happy (5-4,9)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internet shop like amazon or alibaba (6,8)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'send'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get your money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the product you want is not available (3,2,5)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Selling</dc:title>
  <dcterms:created xsi:type="dcterms:W3CDTF">2021-10-11T16:26:45Z</dcterms:created>
  <dcterms:modified xsi:type="dcterms:W3CDTF">2021-10-11T16:26:45Z</dcterms:modified>
</cp:coreProperties>
</file>