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Selsiklus en mitose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Lang spirale van DNS wat in die selkern van selle voorkom.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subsellulêre strukture wat een of meer spesifieke take in die sel moet verrig.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Insnoering van die selmembraan verdeel sel in 2 selle.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Verdeling van die selkern.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Selle wat voortspruit uit die verdeling van 'n enkele ouer sel.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die eerste fase van seldeling in mitose.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Wanneer die sel groei en die DNA repliseer.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Bestaan ​​uit al die inhoud buite die kern en word binne die selmembraan van 'n sel ingesluit.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Volgorde van fases waardeur sel tussen seldeling gaan.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'n Massa genetiese materiaal wat bestaan ​​uit DNA en proteïene wat kondenseer om chromosome te vorm.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die derde fase van mitose, die proses wat gedupliseerde genetiese materiaal skei wat in die kern van 'n moedersel in twee identiese dogterselle gedra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proses van DNA duplisering word genoem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Organel wat selle help verdeel, of kopieë daarvan 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Finale fase in mitose.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twee identiese afskrifte van 'n enkele herplasiete chromosoom wat deur 'n sentromere verbind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Strukture waaraan chromosome heg tydens Metafase.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plek in 'n chromosoom waar die twee kopieë, of suster-​chromatiede, ná replisering tydens mitose aan mekaar geheg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Dit word omring deur 'n dubbele kernmembraan waarvan die buitenste plek-plek met die endoplasmiese retikulum verbind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die vierde fase van mitose, die proses wat die gedupliseerde genetiese materiaal wat in die kern van 'n moedersel gedra word, skei in twee identiese dogterselle.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'n Denkbeeldige lyn in die middel van sel tussen die 2 pole.</w:t>
            </w:r>
          </w:p>
        </w:tc>
      </w:tr>
    </w:tbl>
    <w:p>
      <w:pPr>
        <w:pStyle w:val="WordBankLarge"/>
      </w:pPr>
      <w:r>
        <w:t xml:space="preserve">   selsiklus    </w:t>
      </w:r>
      <w:r>
        <w:t xml:space="preserve">   chromosome    </w:t>
      </w:r>
      <w:r>
        <w:t xml:space="preserve">   Interfase    </w:t>
      </w:r>
      <w:r>
        <w:t xml:space="preserve">   spoeldrade    </w:t>
      </w:r>
      <w:r>
        <w:t xml:space="preserve">   sitokinese    </w:t>
      </w:r>
      <w:r>
        <w:t xml:space="preserve">   dogterselle    </w:t>
      </w:r>
      <w:r>
        <w:t xml:space="preserve">   telofase    </w:t>
      </w:r>
      <w:r>
        <w:t xml:space="preserve">   sentromeer    </w:t>
      </w:r>
      <w:r>
        <w:t xml:space="preserve">   selkern    </w:t>
      </w:r>
      <w:r>
        <w:t xml:space="preserve">   organelle    </w:t>
      </w:r>
      <w:r>
        <w:t xml:space="preserve">   sitoplasma    </w:t>
      </w:r>
      <w:r>
        <w:t xml:space="preserve">   ewenaar    </w:t>
      </w:r>
      <w:r>
        <w:t xml:space="preserve">   sentriool    </w:t>
      </w:r>
      <w:r>
        <w:t xml:space="preserve">   chromatien    </w:t>
      </w:r>
      <w:r>
        <w:t xml:space="preserve">   DNS-replikasie    </w:t>
      </w:r>
      <w:r>
        <w:t xml:space="preserve">   susterchromatiede    </w:t>
      </w:r>
      <w:r>
        <w:t xml:space="preserve">   anafase    </w:t>
      </w:r>
      <w:r>
        <w:t xml:space="preserve">   metafase    </w:t>
      </w:r>
      <w:r>
        <w:t xml:space="preserve">   profase    </w:t>
      </w:r>
      <w:r>
        <w:t xml:space="preserve">   kariokinese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Selsiklus en mitose</dc:title>
  <dcterms:created xsi:type="dcterms:W3CDTF">2021-10-11T16:28:26Z</dcterms:created>
  <dcterms:modified xsi:type="dcterms:W3CDTF">2021-10-11T16:28:26Z</dcterms:modified>
</cp:coreProperties>
</file>