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Sem II Continuum of Learning Pt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appears next to another noun or pronoun to identify that noun/pronoun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verb form that ends in "ing" and is used as a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prepositional phrase that modifies a noun or pronoun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they had finished their work, they complimented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related words, used as a single part of speech and does not contain both a verb and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whom we spoke to 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adjectives and adverbs--may be used to make comparisons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outfielders missed easy fly balls.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verb form that can be used as an adjective and ends in "ed" or "ing"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club members recruited many articles, and accepted whatever was donated, but they welcomed housewares most.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prepositional phrase that modifies a verb, adjective, adverb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usually introduces an adjective clause with who, whom, whose, that, 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verb form that begins with "to" and includes a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words with a subject and verb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II Continuum of Learning Pt 1</dc:title>
  <dcterms:created xsi:type="dcterms:W3CDTF">2021-10-11T16:27:01Z</dcterms:created>
  <dcterms:modified xsi:type="dcterms:W3CDTF">2021-10-11T16:27:01Z</dcterms:modified>
</cp:coreProperties>
</file>