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Semantics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(Adj): 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(Adj): far apart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(Adj): unobtrusive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(V): allow to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(Adj): garrulous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(V): enervate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(V) refuse to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(Adj): oblivious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(V): create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(V): accept </w:t>
            </w:r>
          </w:p>
        </w:tc>
      </w:tr>
    </w:tbl>
    <w:p>
      <w:pPr>
        <w:pStyle w:val="WordBankMedium"/>
      </w:pPr>
      <w:r>
        <w:t xml:space="preserve">   Accommodate     </w:t>
      </w:r>
      <w:r>
        <w:t xml:space="preserve">   Clairvoyant     </w:t>
      </w:r>
      <w:r>
        <w:t xml:space="preserve">   Contiguous     </w:t>
      </w:r>
      <w:r>
        <w:t xml:space="preserve">   Debilitate    </w:t>
      </w:r>
      <w:r>
        <w:t xml:space="preserve">   Obliterate     </w:t>
      </w:r>
      <w:r>
        <w:t xml:space="preserve">   Officious     </w:t>
      </w:r>
      <w:r>
        <w:t xml:space="preserve">   Preclude    </w:t>
      </w:r>
      <w:r>
        <w:t xml:space="preserve">   Spurn     </w:t>
      </w:r>
      <w:r>
        <w:t xml:space="preserve">   Stealthy     </w:t>
      </w:r>
      <w:r>
        <w:t xml:space="preserve">   Taciturn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Semantics crossword </dc:title>
  <dcterms:created xsi:type="dcterms:W3CDTF">2021-10-11T16:27:56Z</dcterms:created>
  <dcterms:modified xsi:type="dcterms:W3CDTF">2021-10-11T16:27:56Z</dcterms:modified>
</cp:coreProperties>
</file>