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Semester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MEMES    </w:t>
      </w:r>
      <w:r>
        <w:t xml:space="preserve">   ಠ▃ಠ    </w:t>
      </w:r>
      <w:r>
        <w:t xml:space="preserve">   RICE    </w:t>
      </w:r>
      <w:r>
        <w:t xml:space="preserve">   CALLAN    </w:t>
      </w:r>
      <w:r>
        <w:t xml:space="preserve">   WATERFORD    </w:t>
      </w:r>
      <w:r>
        <w:t xml:space="preserve">   NAGLE    </w:t>
      </w:r>
      <w:r>
        <w:t xml:space="preserve">   TRACEY    </w:t>
      </w:r>
      <w:r>
        <w:t xml:space="preserve">   DUHIG    </w:t>
      </w:r>
      <w:r>
        <w:t xml:space="preserve">   HOUSE CHIOR    </w:t>
      </w:r>
      <w:r>
        <w:t xml:space="preserve">   UNIFORM    </w:t>
      </w:r>
      <w:r>
        <w:t xml:space="preserve">   TERM 2    </w:t>
      </w:r>
      <w:r>
        <w:t xml:space="preserve">   TERM 1    </w:t>
      </w:r>
      <w:r>
        <w:t xml:space="preserve">   PERIOD    </w:t>
      </w:r>
      <w:r>
        <w:t xml:space="preserve">   MISS    </w:t>
      </w:r>
      <w:r>
        <w:t xml:space="preserve">   SIR    </w:t>
      </w:r>
      <w:r>
        <w:t xml:space="preserve">   LIBARY    </w:t>
      </w:r>
      <w:r>
        <w:t xml:space="preserve">   PHONE BOX    </w:t>
      </w:r>
      <w:r>
        <w:t xml:space="preserve">   SCIENCE    </w:t>
      </w:r>
      <w:r>
        <w:t xml:space="preserve">   DELTA    </w:t>
      </w:r>
      <w:r>
        <w:t xml:space="preserve">   HASS    </w:t>
      </w:r>
      <w:r>
        <w:t xml:space="preserve">   BLAZER    </w:t>
      </w:r>
      <w:r>
        <w:t xml:space="preserve">   TIE    </w:t>
      </w:r>
      <w:r>
        <w:t xml:space="preserve">   HPE    </w:t>
      </w:r>
      <w:r>
        <w:t xml:space="preserve">   DRAMA    </w:t>
      </w:r>
      <w:r>
        <w:t xml:space="preserve">   MUSIC    </w:t>
      </w:r>
      <w:r>
        <w:t xml:space="preserve">   MATHS    </w:t>
      </w:r>
      <w:r>
        <w:t xml:space="preserve">   GOD    </w:t>
      </w:r>
      <w:r>
        <w:t xml:space="preserve">   PRIMARY    </w:t>
      </w:r>
      <w:r>
        <w:t xml:space="preserve">   LAPTOP    </w:t>
      </w:r>
      <w:r>
        <w:t xml:space="preserve">   HOMEWORK    </w:t>
      </w:r>
      <w:r>
        <w:t xml:space="preserve">   CRICKET    </w:t>
      </w:r>
      <w:r>
        <w:t xml:space="preserve">   AFL    </w:t>
      </w:r>
      <w:r>
        <w:t xml:space="preserve">   RUGBY    </w:t>
      </w:r>
      <w:r>
        <w:t xml:space="preserve">   IXL    </w:t>
      </w:r>
      <w:r>
        <w:t xml:space="preserve">   MARY    </w:t>
      </w:r>
      <w:r>
        <w:t xml:space="preserve">   LIGHT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</dc:title>
  <dcterms:created xsi:type="dcterms:W3CDTF">2021-10-11T16:28:36Z</dcterms:created>
  <dcterms:modified xsi:type="dcterms:W3CDTF">2021-10-11T16:28:36Z</dcterms:modified>
</cp:coreProperties>
</file>