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Semester 1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origin 1 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were the two types of things we wrote in term one and two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learning ???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hole in one's has Mr O'Toole scored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Mc?????? topped the score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came first and last in the house singing competition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Math Mr O'Toole believes in keeping not ?????? ???? in rounding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latest Flc topic we have been doing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 the three forms of matter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did Mr Retchford shave his beard (week?) what day also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majority of jerseys worn at school on origin day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Twas Mulga Bill from ??????????. From Ballad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flexes there Louis Vuitton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 1 Review</dc:title>
  <dcterms:created xsi:type="dcterms:W3CDTF">2021-10-11T16:28:31Z</dcterms:created>
  <dcterms:modified xsi:type="dcterms:W3CDTF">2021-10-11T16:28:31Z</dcterms:modified>
</cp:coreProperties>
</file>