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Semester Exam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something that happens as a result of an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meet unexpectedly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compare/look for differences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piece of wrighting that is not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conclude / indicate a conclusion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instructions written in a script to show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regard with interest/respect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passage taken out of a book/film/document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declare or tell in advance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that tells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arrangement of lines in a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forward/onward movement or sequence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finish or bring to an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someone who speaks before an audience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time, place, and enviornment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show/look for similarities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 Exam Crossword</dc:title>
  <dcterms:created xsi:type="dcterms:W3CDTF">2021-10-11T16:27:15Z</dcterms:created>
  <dcterms:modified xsi:type="dcterms:W3CDTF">2021-10-11T16:27:15Z</dcterms:modified>
</cp:coreProperties>
</file>