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Semester at Sea - Israel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Kibbutz    </w:t>
      </w:r>
      <w:r>
        <w:t xml:space="preserve">   yeladim    </w:t>
      </w:r>
      <w:r>
        <w:t xml:space="preserve">   Knesset    </w:t>
      </w:r>
      <w:r>
        <w:t xml:space="preserve">   rugelach    </w:t>
      </w:r>
      <w:r>
        <w:t xml:space="preserve">   Hebrew    </w:t>
      </w:r>
      <w:r>
        <w:t xml:space="preserve">   Haifa    </w:t>
      </w:r>
      <w:r>
        <w:t xml:space="preserve">   Negev    </w:t>
      </w:r>
      <w:r>
        <w:t xml:space="preserve">   Eilat    </w:t>
      </w:r>
      <w:r>
        <w:t xml:space="preserve">   Tel Aviv    </w:t>
      </w:r>
      <w:r>
        <w:t xml:space="preserve">   pita bread    </w:t>
      </w:r>
      <w:r>
        <w:t xml:space="preserve">   challah    </w:t>
      </w:r>
      <w:r>
        <w:t xml:space="preserve">   Western Wall    </w:t>
      </w:r>
      <w:r>
        <w:t xml:space="preserve">   Masada    </w:t>
      </w:r>
      <w:r>
        <w:t xml:space="preserve">   Jerusalem    </w:t>
      </w:r>
      <w:r>
        <w:t xml:space="preserve">   Dead sea    </w:t>
      </w:r>
      <w:r>
        <w:t xml:space="preserve">   white    </w:t>
      </w:r>
      <w:r>
        <w:t xml:space="preserve">   blue    </w:t>
      </w:r>
      <w:r>
        <w:t xml:space="preserve">   Star of David    </w:t>
      </w:r>
      <w:r>
        <w:t xml:space="preserve">   Falafel    </w:t>
      </w:r>
      <w:r>
        <w:t xml:space="preserve">   Hummus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at Sea - Israel</dc:title>
  <dcterms:created xsi:type="dcterms:W3CDTF">2021-10-11T16:27:05Z</dcterms:created>
  <dcterms:modified xsi:type="dcterms:W3CDTF">2021-10-11T16:27:05Z</dcterms:modified>
</cp:coreProperties>
</file>