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Sencia's baby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giggles    </w:t>
      </w:r>
      <w:r>
        <w:t xml:space="preserve">   wipes    </w:t>
      </w:r>
      <w:r>
        <w:t xml:space="preserve">   stroller    </w:t>
      </w:r>
      <w:r>
        <w:t xml:space="preserve">   rattle    </w:t>
      </w:r>
      <w:r>
        <w:t xml:space="preserve">   powder    </w:t>
      </w:r>
      <w:r>
        <w:t xml:space="preserve">   onesies    </w:t>
      </w:r>
      <w:r>
        <w:t xml:space="preserve">   highchair    </w:t>
      </w:r>
      <w:r>
        <w:t xml:space="preserve">   formula    </w:t>
      </w:r>
      <w:r>
        <w:t xml:space="preserve">   diapers    </w:t>
      </w:r>
      <w:r>
        <w:t xml:space="preserve">   cry    </w:t>
      </w:r>
      <w:r>
        <w:t xml:space="preserve">   bib    </w:t>
      </w:r>
      <w:r>
        <w:t xml:space="preserve">   love    </w:t>
      </w:r>
      <w:r>
        <w:t xml:space="preserve">   bows    </w:t>
      </w:r>
      <w:r>
        <w:t xml:space="preserve">   booties    </w:t>
      </w:r>
      <w:r>
        <w:t xml:space="preserve">   blanket    </w:t>
      </w:r>
      <w:r>
        <w:t xml:space="preserve">   pacifier    </w:t>
      </w:r>
      <w:r>
        <w:t xml:space="preserve">   bottle    </w:t>
      </w:r>
      <w:r>
        <w:t xml:space="preserve">   crib    </w:t>
      </w:r>
      <w:r>
        <w:t xml:space="preserve">   Daddy    </w:t>
      </w:r>
      <w:r>
        <w:t xml:space="preserve">   Mommy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Sencia's baby shower</dc:title>
  <dcterms:created xsi:type="dcterms:W3CDTF">2021-10-11T16:28:08Z</dcterms:created>
  <dcterms:modified xsi:type="dcterms:W3CDTF">2021-10-11T16:28:08Z</dcterms:modified>
</cp:coreProperties>
</file>