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Senior Primary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Nixon    </w:t>
      </w:r>
      <w:r>
        <w:t xml:space="preserve">   Crew    </w:t>
      </w:r>
      <w:r>
        <w:t xml:space="preserve">   Eloise    </w:t>
      </w:r>
      <w:r>
        <w:t xml:space="preserve">   Weston    </w:t>
      </w:r>
      <w:r>
        <w:t xml:space="preserve">   David    </w:t>
      </w:r>
      <w:r>
        <w:t xml:space="preserve">   Harrison    </w:t>
      </w:r>
      <w:r>
        <w:t xml:space="preserve">   Decklyn    </w:t>
      </w:r>
      <w:r>
        <w:t xml:space="preserve">   Caroline    </w:t>
      </w:r>
      <w:r>
        <w:t xml:space="preserve">   Mayumi    </w:t>
      </w:r>
      <w:r>
        <w:t xml:space="preserve">   Ivy    </w:t>
      </w:r>
      <w:r>
        <w:t xml:space="preserve">   Jack    </w:t>
      </w:r>
      <w:r>
        <w:t xml:space="preserve">   Grayson    </w:t>
      </w:r>
      <w:r>
        <w:t xml:space="preserve">   Grace    </w:t>
      </w:r>
      <w:r>
        <w:t xml:space="preserve">   Elijah    </w:t>
      </w:r>
      <w:r>
        <w:t xml:space="preserve">   Nickelous    </w:t>
      </w:r>
      <w:r>
        <w:t xml:space="preserve">   Parker    </w:t>
      </w:r>
      <w:r>
        <w:t xml:space="preserve">   Willard    </w:t>
      </w:r>
      <w:r>
        <w:t xml:space="preserve">   Blake H    </w:t>
      </w:r>
      <w:r>
        <w:t xml:space="preserve">   Leia    </w:t>
      </w:r>
      <w:r>
        <w:t xml:space="preserve">   Jensen    </w:t>
      </w:r>
      <w:r>
        <w:t xml:space="preserve">   Landon    </w:t>
      </w:r>
      <w:r>
        <w:t xml:space="preserve">   Reubean    </w:t>
      </w:r>
      <w:r>
        <w:t xml:space="preserve">   Lucy    </w:t>
      </w:r>
      <w:r>
        <w:t xml:space="preserve">   Annalise    </w:t>
      </w:r>
      <w:r>
        <w:t xml:space="preserve">   Michael    </w:t>
      </w:r>
      <w:r>
        <w:t xml:space="preserve">   Katelyn    </w:t>
      </w:r>
      <w:r>
        <w:t xml:space="preserve">   Marshall    </w:t>
      </w:r>
      <w:r>
        <w:t xml:space="preserve">   Meline    </w:t>
      </w:r>
      <w:r>
        <w:t xml:space="preserve">   Graham    </w:t>
      </w:r>
      <w:r>
        <w:t xml:space="preserve">   Dahlin    </w:t>
      </w:r>
      <w:r>
        <w:t xml:space="preserve">   Adam    </w:t>
      </w:r>
      <w:r>
        <w:t xml:space="preserve">   Carson    </w:t>
      </w:r>
      <w:r>
        <w:t xml:space="preserve">   Cruz    </w:t>
      </w:r>
      <w:r>
        <w:t xml:space="preserve">   Elise    </w:t>
      </w:r>
      <w:r>
        <w:t xml:space="preserve">   Kennedy    </w:t>
      </w:r>
      <w:r>
        <w:t xml:space="preserve">   Kelsey    </w:t>
      </w:r>
      <w:r>
        <w:t xml:space="preserve">   Nora    </w:t>
      </w:r>
      <w:r>
        <w:t xml:space="preserve">   Connor    </w:t>
      </w:r>
      <w:r>
        <w:t xml:space="preserve">   Camille    </w:t>
      </w:r>
      <w:r>
        <w:t xml:space="preserve">   Claire    </w:t>
      </w:r>
      <w:r>
        <w:t xml:space="preserve">   Annabelle    </w:t>
      </w:r>
      <w:r>
        <w:t xml:space="preserve">   Tselmuum    </w:t>
      </w:r>
      <w:r>
        <w:t xml:space="preserve">   McKinley    </w:t>
      </w:r>
      <w:r>
        <w:t xml:space="preserve">   Liam    </w:t>
      </w:r>
      <w:r>
        <w:t xml:space="preserve">   Peyton    </w:t>
      </w:r>
      <w:r>
        <w:t xml:space="preserve">   Hana    </w:t>
      </w:r>
      <w:r>
        <w:t xml:space="preserve">   Tyler    </w:t>
      </w:r>
      <w:r>
        <w:t xml:space="preserve">   Colton    </w:t>
      </w:r>
      <w:r>
        <w:t xml:space="preserve">   Cohen O    </w:t>
      </w:r>
      <w:r>
        <w:t xml:space="preserve">   Jennifer    </w:t>
      </w:r>
      <w:r>
        <w:t xml:space="preserve">   Jace    </w:t>
      </w:r>
      <w:r>
        <w:t xml:space="preserve">   Andrew    </w:t>
      </w:r>
      <w:r>
        <w:t xml:space="preserve">   John    </w:t>
      </w:r>
      <w:r>
        <w:t xml:space="preserve">   Jackson    </w:t>
      </w:r>
      <w:r>
        <w:t xml:space="preserve">   Morgan    </w:t>
      </w:r>
      <w:r>
        <w:t xml:space="preserve">   Maddie    </w:t>
      </w:r>
      <w:r>
        <w:t xml:space="preserve">   Isabella    </w:t>
      </w:r>
      <w:r>
        <w:t xml:space="preserve">   Austin    </w:t>
      </w:r>
      <w:r>
        <w:t xml:space="preserve">   Cohen F    </w:t>
      </w:r>
      <w:r>
        <w:t xml:space="preserve">   Simon    </w:t>
      </w:r>
      <w:r>
        <w:t xml:space="preserve">   Carter    </w:t>
      </w:r>
      <w:r>
        <w:t xml:space="preserve">   Madison    </w:t>
      </w:r>
      <w:r>
        <w:t xml:space="preserve">   Beckam    </w:t>
      </w:r>
      <w:r>
        <w:t xml:space="preserve">   Joseph    </w:t>
      </w:r>
      <w:r>
        <w:t xml:space="preserve">   Adelle    </w:t>
      </w:r>
      <w:r>
        <w:t xml:space="preserve">   Blake S    </w:t>
      </w:r>
      <w:r>
        <w:t xml:space="preserve">   Miranda    </w:t>
      </w:r>
      <w:r>
        <w:t xml:space="preserve">   Wyatt    </w:t>
      </w:r>
      <w:r>
        <w:t xml:space="preserve">   Gwyn    </w:t>
      </w:r>
      <w:r>
        <w:t xml:space="preserve">   Owen    </w:t>
      </w:r>
      <w:r>
        <w:t xml:space="preserve">   Anuka    </w:t>
      </w:r>
      <w:r>
        <w:t xml:space="preserve">   Hyrum    </w:t>
      </w:r>
      <w:r>
        <w:t xml:space="preserve">   Sofia    </w:t>
      </w:r>
      <w:r>
        <w:t xml:space="preserve">   Crue    </w:t>
      </w:r>
      <w:r>
        <w:t xml:space="preserve">   Nicolas    </w:t>
      </w:r>
      <w:r>
        <w:t xml:space="preserve">   Iceland    </w:t>
      </w:r>
      <w:r>
        <w:t xml:space="preserve">   Aimie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Primary</dc:title>
  <dcterms:created xsi:type="dcterms:W3CDTF">2021-10-11T16:29:39Z</dcterms:created>
  <dcterms:modified xsi:type="dcterms:W3CDTF">2021-10-11T16:29:39Z</dcterms:modified>
</cp:coreProperties>
</file>