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Senior Space Jam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last name of the movie's star player?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last name of the Celtics player?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Fill in the blank: The movie takes place in Moron ___________________, an alien amusement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Daffy Duck suggest the team be named?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Fill in the blank: I _______________ I can fly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Fill in the blank: Looney Tunes character Elmer 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Fill in the blank: Space Jam was produced by ___________ Bros.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first first name of the martian referee?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last name of the Suns player?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Bugs Bunny's girlfriend's name?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Space Jam</dc:title>
  <dcterms:created xsi:type="dcterms:W3CDTF">2021-10-11T16:28:11Z</dcterms:created>
  <dcterms:modified xsi:type="dcterms:W3CDTF">2021-10-11T16:28:11Z</dcterms:modified>
</cp:coreProperties>
</file>