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Senior's Memories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School Color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Basketball Senior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WHS Dance theme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Boston's Favorite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Seminary Activity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Popular Prom Restaraunt SLC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School Initials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_______&amp;Ligtening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Food Truck at all Football Games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Popular Seminary Teacher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____of _____Competiton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Andrew's birthday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A Westlake basket ball record made on this fundraising night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Andrew's Birthplace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Dance Team type of Award winning dance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Westlake Song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WHS Mascot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School Color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Dessert Truck at the Football Games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Christmas Dance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Boston's Birthday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Where is Andrew is called to serve mission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This lights 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School Colors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Leadershp Class teacher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Where Boston is called to serve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Stolen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Play in Game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Christmas Dance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Andrew's Favortie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Boston's Birthplace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Powder ________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Senior's Memories</dc:title>
  <dcterms:created xsi:type="dcterms:W3CDTF">2021-10-11T16:28:49Z</dcterms:created>
  <dcterms:modified xsi:type="dcterms:W3CDTF">2021-10-11T16:28:49Z</dcterms:modified>
</cp:coreProperties>
</file>