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Thomas    </w:t>
      </w:r>
      <w:r>
        <w:t xml:space="preserve">   Tyler    </w:t>
      </w:r>
      <w:r>
        <w:t xml:space="preserve">   Emily    </w:t>
      </w:r>
      <w:r>
        <w:t xml:space="preserve">   Jordan    </w:t>
      </w:r>
      <w:r>
        <w:t xml:space="preserve">   Beetle    </w:t>
      </w:r>
      <w:r>
        <w:t xml:space="preserve">   Makayla    </w:t>
      </w:r>
      <w:r>
        <w:t xml:space="preserve">   Timothy    </w:t>
      </w:r>
      <w:r>
        <w:t xml:space="preserve">   Beau    </w:t>
      </w:r>
      <w:r>
        <w:t xml:space="preserve">   Josie    </w:t>
      </w:r>
      <w:r>
        <w:t xml:space="preserve">   Carter    </w:t>
      </w:r>
      <w:r>
        <w:t xml:space="preserve">   Andrew    </w:t>
      </w:r>
      <w:r>
        <w:t xml:space="preserve">   Kayla    </w:t>
      </w:r>
      <w:r>
        <w:t xml:space="preserve">   Cole    </w:t>
      </w:r>
      <w:r>
        <w:t xml:space="preserve">   Clayton    </w:t>
      </w:r>
      <w:r>
        <w:t xml:space="preserve">   Todd    </w:t>
      </w:r>
      <w:r>
        <w:t xml:space="preserve">   Alex    </w:t>
      </w:r>
      <w:r>
        <w:t xml:space="preserve">   Breanna    </w:t>
      </w:r>
      <w:r>
        <w:t xml:space="preserve">   Lawrence    </w:t>
      </w:r>
      <w:r>
        <w:t xml:space="preserve">   Jason    </w:t>
      </w:r>
      <w:r>
        <w:t xml:space="preserve">   Collin    </w:t>
      </w:r>
      <w:r>
        <w:t xml:space="preserve">   Alyssa    </w:t>
      </w:r>
      <w:r>
        <w:t xml:space="preserve">   Landon    </w:t>
      </w:r>
      <w:r>
        <w:t xml:space="preserve">   Jacob    </w:t>
      </w:r>
      <w:r>
        <w:t xml:space="preserve">   Mallory    </w:t>
      </w:r>
      <w:r>
        <w:t xml:space="preserve">   Levi    </w:t>
      </w:r>
      <w:r>
        <w:t xml:space="preserve">   Brian    </w:t>
      </w:r>
      <w:r>
        <w:t xml:space="preserve">   Keith    </w:t>
      </w:r>
      <w:r>
        <w:t xml:space="preserve">   Sarah    </w:t>
      </w:r>
      <w:r>
        <w:t xml:space="preserve">   Halima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</dc:title>
  <dcterms:created xsi:type="dcterms:W3CDTF">2021-10-11T16:28:05Z</dcterms:created>
  <dcterms:modified xsi:type="dcterms:W3CDTF">2021-10-11T16:28:05Z</dcterms:modified>
</cp:coreProperties>
</file>