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Senosry profiling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Vestibular    </w:t>
      </w:r>
      <w:r>
        <w:t xml:space="preserve">   auditory    </w:t>
      </w:r>
      <w:r>
        <w:t xml:space="preserve">   touch    </w:t>
      </w:r>
      <w:r>
        <w:t xml:space="preserve">   visual    </w:t>
      </w:r>
      <w:r>
        <w:t xml:space="preserve">   emotional    </w:t>
      </w:r>
      <w:r>
        <w:t xml:space="preserve">   imput    </w:t>
      </w:r>
      <w:r>
        <w:t xml:space="preserve">   responses    </w:t>
      </w:r>
      <w:r>
        <w:t xml:space="preserve">   sensitivity    </w:t>
      </w:r>
      <w:r>
        <w:t xml:space="preserve">   seeking    </w:t>
      </w:r>
      <w:r>
        <w:t xml:space="preserve">   Avoiding    </w:t>
      </w:r>
      <w:r>
        <w:t xml:space="preserve">   processing    </w:t>
      </w:r>
      <w:r>
        <w:t xml:space="preserve">   tools    </w:t>
      </w:r>
      <w:r>
        <w:t xml:space="preserve">   stimuli    </w:t>
      </w:r>
      <w:r>
        <w:t xml:space="preserve">   profiling    </w:t>
      </w:r>
      <w:r>
        <w:t xml:space="preserve">   sensory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Senosry profiling</dc:title>
  <dcterms:created xsi:type="dcterms:W3CDTF">2021-10-11T16:29:59Z</dcterms:created>
  <dcterms:modified xsi:type="dcterms:W3CDTF">2021-10-11T16:29:59Z</dcterms:modified>
</cp:coreProperties>
</file>