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Senovės Graikija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Žaidynėse dalyvavo tik...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Kiek svarbiausių Dievų buvo vadinami olimpiečiais?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Architektūrinis ansamblis,esantis Graikijos sostinėje Atėnuose. (Atėnų)..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Kas sukurė istorijos tėvo vardą?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Kas vaidindavo Graikijos teatre?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Heraja-tai olimpinė šventė senovės Graikijoje kurioje dalyvaudavo..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Olimpinių žaidinių simboliai?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Kur žyniai pranešdavo ateitį ir atsakinėjo į žmonių klausimus?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Tarptautinės prekybos centras buvo pirėjo....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Kur atsirado demokratija?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Įrankis kurį meta daugkartinis čempionas Virgilijus Alekna?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 juosmenį suveržiamas rūbas vadinamas...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776m. Buvo pirma kartą paminėtos...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Molinė šukė,kurioje balsuojantieji įrašydavo norimo ištremt pareigūno vardą, tai vadinamas...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Aktoriai vaidindavo apskritoje aikštelėje vadinamoje...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Kaip vadinamas senovės Graikijos kariuomenės ar laivyno vadas?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Kaip vadinasi stovinčios merginos statula?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Ką graikai nepaprastai mėgo žiūrėti?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Kas išgarsino Graikija?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Kur vyko pirmosios vasaros olimpinės žaidynės?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Senovės Graikija</dc:title>
  <dcterms:created xsi:type="dcterms:W3CDTF">2021-10-11T16:29:00Z</dcterms:created>
  <dcterms:modified xsi:type="dcterms:W3CDTF">2021-10-11T16:29:00Z</dcterms:modified>
</cp:coreProperties>
</file>