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Sense of Smell</w:t>
      </w:r>
    </w:p>
    <w:p>
      <w:pPr>
        <w:pStyle w:val="Questions"/>
      </w:pPr>
      <w:r>
        <w:t xml:space="preserve">1. ONSE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IFHFW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RDOO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TABEHER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AANLS CIYATV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SRINLOT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CALYFTORO LBBU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IEHRTNGBA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ETPSUM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ACTRAIGEL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ZSNEEE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IFFNS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LEMSL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Sense of Smell</dc:title>
  <dcterms:created xsi:type="dcterms:W3CDTF">2021-10-11T16:29:22Z</dcterms:created>
  <dcterms:modified xsi:type="dcterms:W3CDTF">2021-10-11T16:29:22Z</dcterms:modified>
</cp:coreProperties>
</file>