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Sentences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sentence with an independent and subordinate 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words with no subject and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sentence with two independent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 of punctuation that can combine compound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remember subordinating conjunctions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Mark of punctuation needed before coordinating conjunction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pronoun used at beginning of subordinate 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clause that cannot stand on its 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name of coolest teacher at Hedgesville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of the coolest student teacher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conjunction used for complex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conjunction used for compound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clause that can stand on its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remember coordinating conjunctions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sentence with one independent clause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Sentences</dc:title>
  <dcterms:created xsi:type="dcterms:W3CDTF">2021-10-11T16:28:37Z</dcterms:created>
  <dcterms:modified xsi:type="dcterms:W3CDTF">2021-10-11T16:28:37Z</dcterms:modified>
</cp:coreProperties>
</file>