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Sentimental (word)Seach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GNOME    </w:t>
      </w:r>
      <w:r>
        <w:t xml:space="preserve">   WEITZMAN    </w:t>
      </w:r>
      <w:r>
        <w:t xml:space="preserve">   STANBURN    </w:t>
      </w:r>
      <w:r>
        <w:t xml:space="preserve">   OXFORD    </w:t>
      </w:r>
      <w:r>
        <w:t xml:space="preserve">   LEEDS    </w:t>
      </w:r>
      <w:r>
        <w:t xml:space="preserve">   PILATES    </w:t>
      </w:r>
      <w:r>
        <w:t xml:space="preserve">   HASMONEAN    </w:t>
      </w:r>
      <w:r>
        <w:t xml:space="preserve">   WOLFSON HILLEL    </w:t>
      </w:r>
      <w:r>
        <w:t xml:space="preserve">   PIP    </w:t>
      </w:r>
      <w:r>
        <w:t xml:space="preserve">   KENTON    </w:t>
      </w:r>
      <w:r>
        <w:t xml:space="preserve">   MARSHMALLOWS    </w:t>
      </w:r>
      <w:r>
        <w:t xml:space="preserve">   BRIDGE ROLLS    </w:t>
      </w:r>
      <w:r>
        <w:t xml:space="preserve">   CARMEL    </w:t>
      </w:r>
      <w:r>
        <w:t xml:space="preserve">   YITTY BISK    </w:t>
      </w:r>
      <w:r>
        <w:t xml:space="preserve">   BROVENDERS    </w:t>
      </w:r>
      <w:r>
        <w:t xml:space="preserve">   HAR NOF    </w:t>
      </w:r>
      <w:r>
        <w:t xml:space="preserve">   EFRAT    </w:t>
      </w:r>
      <w:r>
        <w:t xml:space="preserve">   SUNNY GARDENS    </w:t>
      </w:r>
      <w:r>
        <w:t xml:space="preserve">   HAMPSTEAD HEATH    </w:t>
      </w:r>
      <w:r>
        <w:t xml:space="preserve">   SAUL    </w:t>
      </w:r>
      <w:r>
        <w:t xml:space="preserve">   STUDY GROUPS    </w:t>
      </w:r>
      <w:r>
        <w:t xml:space="preserve">   AJE    </w:t>
      </w:r>
      <w:r>
        <w:t xml:space="preserve">   COLMAN    </w:t>
      </w:r>
      <w:r>
        <w:t xml:space="preserve">   JFS    </w:t>
      </w:r>
      <w:r>
        <w:t xml:space="preserve">   LOBBUS    </w:t>
      </w:r>
      <w:r>
        <w:t xml:space="preserve">   BELMONT    </w:t>
      </w:r>
      <w:r>
        <w:t xml:space="preserve">   HONISTER GARDENS    </w:t>
      </w:r>
      <w:r>
        <w:t xml:space="preserve">   MANCHESTER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Sentimental (word)Seach</dc:title>
  <dcterms:created xsi:type="dcterms:W3CDTF">2021-11-05T03:54:19Z</dcterms:created>
  <dcterms:modified xsi:type="dcterms:W3CDTF">2021-11-05T03:54:19Z</dcterms:modified>
</cp:coreProperties>
</file>