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Separating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Separating Mixtures</dc:title>
  <dcterms:created xsi:type="dcterms:W3CDTF">2022-08-05T20:09:43Z</dcterms:created>
  <dcterms:modified xsi:type="dcterms:W3CDTF">2022-08-05T20:09:43Z</dcterms:modified>
</cp:coreProperties>
</file>