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Sepsis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Term for low blood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Low urine output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Percentage of patients more likely to die of sepsis than MI or Stroke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There is an increased demand of this in patient with sepsis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Test to check for acidosis and lactate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Altered mental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Marker of tissue hypoperfusion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imperative when sepsis is diagnosed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If untreated sepsis can lead to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do you contact if a patient has a NEWS 6 or above?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Patients who develop sepsis may need the expertise of this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early sign of sepsis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Low blood pressure NOT reponsive to fluids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Aim to give these within the first hour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be started as soon as sepsis is diagnosed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Complication of chemotherapy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is not always present in sepsis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Concise communication tool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Sepsis</dc:title>
  <dcterms:created xsi:type="dcterms:W3CDTF">2021-10-11T16:28:35Z</dcterms:created>
  <dcterms:modified xsi:type="dcterms:W3CDTF">2021-10-11T16:28:35Z</dcterms:modified>
</cp:coreProperties>
</file>