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September 11, 2001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Administration    </w:t>
      </w:r>
      <w:r>
        <w:t xml:space="preserve">   Afghanistan    </w:t>
      </w:r>
      <w:r>
        <w:t xml:space="preserve">   Al Qaeda    </w:t>
      </w:r>
      <w:r>
        <w:t xml:space="preserve">   Always Remember    </w:t>
      </w:r>
      <w:r>
        <w:t xml:space="preserve">   American    </w:t>
      </w:r>
      <w:r>
        <w:t xml:space="preserve">   Attention    </w:t>
      </w:r>
      <w:r>
        <w:t xml:space="preserve">   Bravery    </w:t>
      </w:r>
      <w:r>
        <w:t xml:space="preserve">   Bush    </w:t>
      </w:r>
      <w:r>
        <w:t xml:space="preserve">   Collapse    </w:t>
      </w:r>
      <w:r>
        <w:t xml:space="preserve">   Courage    </w:t>
      </w:r>
      <w:r>
        <w:t xml:space="preserve">   Debris    </w:t>
      </w:r>
      <w:r>
        <w:t xml:space="preserve">   Dust    </w:t>
      </w:r>
      <w:r>
        <w:t xml:space="preserve">   Eleventh    </w:t>
      </w:r>
      <w:r>
        <w:t xml:space="preserve">   Events    </w:t>
      </w:r>
      <w:r>
        <w:t xml:space="preserve">   Firefighter    </w:t>
      </w:r>
      <w:r>
        <w:t xml:space="preserve">   Flag    </w:t>
      </w:r>
      <w:r>
        <w:t xml:space="preserve">   Future    </w:t>
      </w:r>
      <w:r>
        <w:t xml:space="preserve">   George    </w:t>
      </w:r>
      <w:r>
        <w:t xml:space="preserve">   Heat    </w:t>
      </w:r>
      <w:r>
        <w:t xml:space="preserve">   Heroes    </w:t>
      </w:r>
      <w:r>
        <w:t xml:space="preserve">   Hope    </w:t>
      </w:r>
      <w:r>
        <w:t xml:space="preserve">   Iraq    </w:t>
      </w:r>
      <w:r>
        <w:t xml:space="preserve">   Let's Roll    </w:t>
      </w:r>
      <w:r>
        <w:t xml:space="preserve">   Military    </w:t>
      </w:r>
      <w:r>
        <w:t xml:space="preserve">   Never Forget    </w:t>
      </w:r>
      <w:r>
        <w:t xml:space="preserve">   New York    </w:t>
      </w:r>
      <w:r>
        <w:t xml:space="preserve">   North Tower    </w:t>
      </w:r>
      <w:r>
        <w:t xml:space="preserve">   Pentagon    </w:t>
      </w:r>
      <w:r>
        <w:t xml:space="preserve">   Pilots    </w:t>
      </w:r>
      <w:r>
        <w:t xml:space="preserve">   Policemen    </w:t>
      </w:r>
      <w:r>
        <w:t xml:space="preserve">   Power    </w:t>
      </w:r>
      <w:r>
        <w:t xml:space="preserve">   President    </w:t>
      </w:r>
      <w:r>
        <w:t xml:space="preserve">   Pride    </w:t>
      </w:r>
      <w:r>
        <w:t xml:space="preserve">   Run    </w:t>
      </w:r>
      <w:r>
        <w:t xml:space="preserve">   Security    </w:t>
      </w:r>
      <w:r>
        <w:t xml:space="preserve">   September    </w:t>
      </w:r>
      <w:r>
        <w:t xml:space="preserve">   Smoke    </w:t>
      </w:r>
      <w:r>
        <w:t xml:space="preserve">   South Tower    </w:t>
      </w:r>
      <w:r>
        <w:t xml:space="preserve">   Stair Well    </w:t>
      </w:r>
      <w:r>
        <w:t xml:space="preserve">   Strength    </w:t>
      </w:r>
      <w:r>
        <w:t xml:space="preserve">   Twin Tower    </w:t>
      </w:r>
      <w:r>
        <w:t xml:space="preserve">   United States    </w:t>
      </w:r>
      <w:r>
        <w:t xml:space="preserve">   Vice President    </w:t>
      </w:r>
      <w:r>
        <w:t xml:space="preserve">   Washington, D.C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11, 2001</dc:title>
  <dcterms:created xsi:type="dcterms:W3CDTF">2021-10-11T16:28:46Z</dcterms:created>
  <dcterms:modified xsi:type="dcterms:W3CDTF">2021-10-11T16:28:46Z</dcterms:modified>
</cp:coreProperties>
</file>