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September 11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Where does president George learn of the attack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Were did flight 175 crash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Who was the president at the time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How many people died in the south world trade centre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 What is the name of the first plane hijacked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does bush call the attack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How many minutes of burning till the south tower collapse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How many planes were hijacked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Were does flight 77 crash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year did September 11 occur in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11</dc:title>
  <dcterms:created xsi:type="dcterms:W3CDTF">2021-10-11T16:29:09Z</dcterms:created>
  <dcterms:modified xsi:type="dcterms:W3CDTF">2021-10-11T16:29:09Z</dcterms:modified>
</cp:coreProperties>
</file>