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September 1</w:t>
      </w:r>
    </w:p>
    <w:p>
      <w:pPr>
        <w:pStyle w:val="Questions"/>
      </w:pPr>
      <w:r>
        <w:t xml:space="preserve">1. LACNE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EGEAR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EEHTT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MEDAR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NAGRI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CCAOH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ISLPYDA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DWIONW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OAHWDS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SCHEEE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AEPHC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BDAIR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ADYSUN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OFTAL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HNTWOR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</dc:title>
  <dcterms:created xsi:type="dcterms:W3CDTF">2021-10-11T16:29:25Z</dcterms:created>
  <dcterms:modified xsi:type="dcterms:W3CDTF">2021-10-11T16:29:25Z</dcterms:modified>
</cp:coreProperties>
</file>