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Ser and Estar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action    </w:t>
      </w:r>
      <w:r>
        <w:t xml:space="preserve">   al lado de    </w:t>
      </w:r>
      <w:r>
        <w:t xml:space="preserve">   cerca de    </w:t>
      </w:r>
      <w:r>
        <w:t xml:space="preserve">   characteristics    </w:t>
      </w:r>
      <w:r>
        <w:t xml:space="preserve">   condition    </w:t>
      </w:r>
      <w:r>
        <w:t xml:space="preserve">   debajo de    </w:t>
      </w:r>
      <w:r>
        <w:t xml:space="preserve">   delante de    </w:t>
      </w:r>
      <w:r>
        <w:t xml:space="preserve">   derecha de    </w:t>
      </w:r>
      <w:r>
        <w:t xml:space="preserve">   description    </w:t>
      </w:r>
      <w:r>
        <w:t xml:space="preserve">   detras de    </w:t>
      </w:r>
      <w:r>
        <w:t xml:space="preserve">   emotion    </w:t>
      </w:r>
      <w:r>
        <w:t xml:space="preserve">   enfrente de    </w:t>
      </w:r>
      <w:r>
        <w:t xml:space="preserve">   eres    </w:t>
      </w:r>
      <w:r>
        <w:t xml:space="preserve">   es    </w:t>
      </w:r>
      <w:r>
        <w:t xml:space="preserve">   esta    </w:t>
      </w:r>
      <w:r>
        <w:t xml:space="preserve">   estais    </w:t>
      </w:r>
      <w:r>
        <w:t xml:space="preserve">   estamos    </w:t>
      </w:r>
      <w:r>
        <w:t xml:space="preserve">   estan    </w:t>
      </w:r>
      <w:r>
        <w:t xml:space="preserve">   estas    </w:t>
      </w:r>
      <w:r>
        <w:t xml:space="preserve">   estoy    </w:t>
      </w:r>
      <w:r>
        <w:t xml:space="preserve">   izquierda de    </w:t>
      </w:r>
      <w:r>
        <w:t xml:space="preserve">   lejos de    </w:t>
      </w:r>
      <w:r>
        <w:t xml:space="preserve">   location    </w:t>
      </w:r>
      <w:r>
        <w:t xml:space="preserve">   occupation    </w:t>
      </w:r>
      <w:r>
        <w:t xml:space="preserve">   origin    </w:t>
      </w:r>
      <w:r>
        <w:t xml:space="preserve">   place    </w:t>
      </w:r>
      <w:r>
        <w:t xml:space="preserve">   position    </w:t>
      </w:r>
      <w:r>
        <w:t xml:space="preserve">   religion    </w:t>
      </w:r>
      <w:r>
        <w:t xml:space="preserve">   sobre    </w:t>
      </w:r>
      <w:r>
        <w:t xml:space="preserve">   sois    </w:t>
      </w:r>
      <w:r>
        <w:t xml:space="preserve">   somos    </w:t>
      </w:r>
      <w:r>
        <w:t xml:space="preserve">   son    </w:t>
      </w:r>
      <w:r>
        <w:t xml:space="preserve">   soy    </w:t>
      </w:r>
      <w:r>
        <w:t xml:space="preserve">   time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 and Estar</dc:title>
  <dcterms:created xsi:type="dcterms:W3CDTF">2021-10-11T16:29:36Z</dcterms:created>
  <dcterms:modified xsi:type="dcterms:W3CDTF">2021-10-11T16:29:36Z</dcterms:modified>
</cp:coreProperties>
</file>