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 o Estar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is so smart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are my kind of crowd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are so funny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aren't in Kansas anymore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am cold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are in Madrid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are all trapped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are very handsome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 you having fun?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is very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are from Vermont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am very kind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 o Estar crossword </dc:title>
  <dcterms:created xsi:type="dcterms:W3CDTF">2021-10-11T16:29:34Z</dcterms:created>
  <dcterms:modified xsi:type="dcterms:W3CDTF">2021-10-11T16:29:34Z</dcterms:modified>
</cp:coreProperties>
</file>