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Ser y 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alegre    </w:t>
      </w:r>
      <w:r>
        <w:t xml:space="preserve">   artistico    </w:t>
      </w:r>
      <w:r>
        <w:t xml:space="preserve">   atletico    </w:t>
      </w:r>
      <w:r>
        <w:t xml:space="preserve">   bien    </w:t>
      </w:r>
      <w:r>
        <w:t xml:space="preserve">   bonito    </w:t>
      </w:r>
      <w:r>
        <w:t xml:space="preserve">   cansado    </w:t>
      </w:r>
      <w:r>
        <w:t xml:space="preserve">   comico    </w:t>
      </w:r>
      <w:r>
        <w:t xml:space="preserve">   contento    </w:t>
      </w:r>
      <w:r>
        <w:t xml:space="preserve">   deprimido    </w:t>
      </w:r>
      <w:r>
        <w:t xml:space="preserve">   desorganizado    </w:t>
      </w:r>
      <w:r>
        <w:t xml:space="preserve">   emocionado    </w:t>
      </w:r>
      <w:r>
        <w:t xml:space="preserve">   enfermo    </w:t>
      </w:r>
      <w:r>
        <w:t xml:space="preserve">   enojado    </w:t>
      </w:r>
      <w:r>
        <w:t xml:space="preserve">   estudioso    </w:t>
      </w:r>
      <w:r>
        <w:t xml:space="preserve">   mal    </w:t>
      </w:r>
      <w:r>
        <w:t xml:space="preserve">   mas o menos    </w:t>
      </w:r>
      <w:r>
        <w:t xml:space="preserve">   nervioso    </w:t>
      </w:r>
      <w:r>
        <w:t xml:space="preserve">   ocupado    </w:t>
      </w:r>
      <w:r>
        <w:t xml:space="preserve">   organizado    </w:t>
      </w:r>
      <w:r>
        <w:t xml:space="preserve">   perezoso    </w:t>
      </w:r>
      <w:r>
        <w:t xml:space="preserve">   regular    </w:t>
      </w:r>
      <w:r>
        <w:t xml:space="preserve">   serio    </w:t>
      </w:r>
      <w:r>
        <w:t xml:space="preserve">   simpatico    </w:t>
      </w:r>
      <w:r>
        <w:t xml:space="preserve">   trabajador    </w:t>
      </w:r>
      <w:r>
        <w:t xml:space="preserve">   tranquilo    </w:t>
      </w:r>
      <w:r>
        <w:t xml:space="preserve">   triste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 y Estar</dc:title>
  <dcterms:created xsi:type="dcterms:W3CDTF">2021-10-11T16:29:28Z</dcterms:created>
  <dcterms:modified xsi:type="dcterms:W3CDTF">2021-10-11T16:29:28Z</dcterms:modified>
</cp:coreProperties>
</file>