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Serena Williams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Bachand    </w:t>
      </w:r>
      <w:r>
        <w:t xml:space="preserve">   Serve    </w:t>
      </w:r>
      <w:r>
        <w:t xml:space="preserve">   Athlete    </w:t>
      </w:r>
      <w:r>
        <w:t xml:space="preserve">   Homeschool    </w:t>
      </w:r>
      <w:r>
        <w:t xml:space="preserve">   Olympic    </w:t>
      </w:r>
      <w:r>
        <w:t xml:space="preserve">   Training    </w:t>
      </w:r>
      <w:r>
        <w:t xml:space="preserve">   African American    </w:t>
      </w:r>
      <w:r>
        <w:t xml:space="preserve">   Epsy    </w:t>
      </w:r>
      <w:r>
        <w:t xml:space="preserve">   Academy    </w:t>
      </w:r>
      <w:r>
        <w:t xml:space="preserve">   Venus    </w:t>
      </w:r>
      <w:r>
        <w:t xml:space="preserve">   Wimbledon    </w:t>
      </w:r>
      <w:r>
        <w:t xml:space="preserve">   Racket    </w:t>
      </w:r>
      <w:r>
        <w:t xml:space="preserve">   Tennis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Serena Williams</dc:title>
  <dcterms:created xsi:type="dcterms:W3CDTF">2021-10-11T16:29:59Z</dcterms:created>
  <dcterms:modified xsi:type="dcterms:W3CDTF">2021-10-11T16:29:59Z</dcterms:modified>
</cp:coreProperties>
</file>