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Serenades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Ravonda    </w:t>
      </w:r>
      <w:r>
        <w:t xml:space="preserve">   Gertie    </w:t>
      </w:r>
      <w:r>
        <w:t xml:space="preserve">   Ansely    </w:t>
      </w:r>
      <w:r>
        <w:t xml:space="preserve">   Renee    </w:t>
      </w:r>
      <w:r>
        <w:t xml:space="preserve">   Fern    </w:t>
      </w:r>
      <w:r>
        <w:t xml:space="preserve">   Brandon    </w:t>
      </w:r>
      <w:r>
        <w:t xml:space="preserve">   Cheryl    </w:t>
      </w:r>
      <w:r>
        <w:t xml:space="preserve">   Rose    </w:t>
      </w:r>
      <w:r>
        <w:t xml:space="preserve">   Karen    </w:t>
      </w:r>
      <w:r>
        <w:t xml:space="preserve">   Marilyn    </w:t>
      </w:r>
      <w:r>
        <w:t xml:space="preserve">   Janice    </w:t>
      </w:r>
      <w:r>
        <w:t xml:space="preserve">   Bill    </w:t>
      </w:r>
      <w:r>
        <w:t xml:space="preserve">   David    </w:t>
      </w:r>
      <w:r>
        <w:t xml:space="preserve">   Mary Lee    </w:t>
      </w:r>
      <w:r>
        <w:t xml:space="preserve">   Marie    </w:t>
      </w:r>
      <w:r>
        <w:t xml:space="preserve">   Trudy    </w:t>
      </w:r>
      <w:r>
        <w:t xml:space="preserve">   Richard    </w:t>
      </w:r>
      <w:r>
        <w:t xml:space="preserve">   Anita    </w:t>
      </w:r>
      <w:r>
        <w:t xml:space="preserve">   Betty    </w:t>
      </w:r>
      <w:r>
        <w:t xml:space="preserve">   Emilie    </w:t>
      </w:r>
      <w:r>
        <w:t xml:space="preserve">   Martina    </w:t>
      </w:r>
      <w:r>
        <w:t xml:space="preserve">   Nadie    </w:t>
      </w:r>
      <w:r>
        <w:t xml:space="preserve">   Wendy    </w:t>
      </w:r>
      <w:r>
        <w:t xml:space="preserve">   Mary    </w:t>
      </w:r>
      <w:r>
        <w:t xml:space="preserve">   Carolyn    </w:t>
      </w:r>
      <w:r>
        <w:t xml:space="preserve">   Carol    </w:t>
      </w:r>
      <w:r>
        <w:t xml:space="preserve">   James    </w:t>
      </w:r>
      <w:r>
        <w:t xml:space="preserve">   Adagio    </w:t>
      </w:r>
      <w:r>
        <w:t xml:space="preserve">   Calore    </w:t>
      </w:r>
      <w:r>
        <w:t xml:space="preserve">   Brio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Serenades</dc:title>
  <dcterms:created xsi:type="dcterms:W3CDTF">2021-10-11T16:31:40Z</dcterms:created>
  <dcterms:modified xsi:type="dcterms:W3CDTF">2021-10-11T16:31:40Z</dcterms:modified>
</cp:coreProperties>
</file>