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Serena's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unbeaten    </w:t>
      </w:r>
      <w:r>
        <w:t xml:space="preserve">   recycle    </w:t>
      </w:r>
      <w:r>
        <w:t xml:space="preserve">   unhappy    </w:t>
      </w:r>
      <w:r>
        <w:t xml:space="preserve">   unfair    </w:t>
      </w:r>
      <w:r>
        <w:t xml:space="preserve">   uneven    </w:t>
      </w:r>
      <w:r>
        <w:t xml:space="preserve">   unkind    </w:t>
      </w:r>
      <w:r>
        <w:t xml:space="preserve">   unslefish    </w:t>
      </w:r>
      <w:r>
        <w:t xml:space="preserve">   unequal    </w:t>
      </w:r>
      <w:r>
        <w:t xml:space="preserve">   unusual    </w:t>
      </w:r>
      <w:r>
        <w:t xml:space="preserve">   rewrite    </w:t>
      </w:r>
      <w:r>
        <w:t xml:space="preserve">   retake    </w:t>
      </w:r>
      <w:r>
        <w:t xml:space="preserve">   retrace    </w:t>
      </w:r>
      <w:r>
        <w:t xml:space="preserve">   recopy    </w:t>
      </w:r>
      <w:r>
        <w:t xml:space="preserve">   reuse    </w:t>
      </w:r>
      <w:r>
        <w:t xml:space="preserve">   rebluid    </w:t>
      </w:r>
      <w:r>
        <w:t xml:space="preserve">   remodle    </w:t>
      </w:r>
      <w:r>
        <w:t xml:space="preserve">   refill    </w:t>
      </w:r>
      <w:r>
        <w:t xml:space="preserve">   uncle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Serena's word search</dc:title>
  <dcterms:created xsi:type="dcterms:W3CDTF">2021-10-11T16:30:13Z</dcterms:created>
  <dcterms:modified xsi:type="dcterms:W3CDTF">2021-10-11T16:30:13Z</dcterms:modified>
</cp:coreProperties>
</file>